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Style w:val="cat-UserDefinedgrp-35rplc-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Подлесного </w:t>
      </w:r>
      <w:r>
        <w:rPr>
          <w:rStyle w:val="cat-UserDefinedgrp-36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Подлесный</w:t>
      </w:r>
      <w:r>
        <w:rPr>
          <w:rFonts w:ascii="Times New Roman" w:eastAsia="Times New Roman" w:hAnsi="Times New Roman" w:cs="Times New Roman"/>
        </w:rPr>
        <w:t xml:space="preserve"> Д.П.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Подлесный</w:t>
      </w:r>
      <w:r>
        <w:rPr>
          <w:rFonts w:ascii="Times New Roman" w:eastAsia="Times New Roman" w:hAnsi="Times New Roman" w:cs="Times New Roman"/>
        </w:rPr>
        <w:t xml:space="preserve"> Д.П.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Подлесного Д.П.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Подлесного Д.П.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30444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19.02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 xml:space="preserve">.2023;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Подлесного Д.П.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Подлесного Д.П.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Подлесного </w:t>
      </w:r>
      <w:r>
        <w:rPr>
          <w:rStyle w:val="cat-UserDefinedgrp-37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8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0412365400675005652415135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39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0">
    <w:name w:val="cat-UserDefined grp-35 rplc-0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UserDefinedgrp-37rplc-33">
    <w:name w:val="cat-UserDefined grp-37 rplc-33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9rplc-46">
    <w:name w:val="cat-UserDefined grp-3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